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D1E">
      <w:pPr>
        <w:pStyle w:val="20"/>
        <w:keepNext/>
        <w:keepLines/>
        <w:shd w:val="clear" w:color="auto" w:fill="auto"/>
        <w:spacing w:before="0" w:after="0" w:line="270" w:lineRule="exact"/>
        <w:ind w:left="280" w:firstLine="0"/>
        <w:jc w:val="center"/>
      </w:pPr>
      <w:bookmarkStart w:id="0" w:name="bookmark6"/>
      <w:r>
        <w:rPr>
          <w:rStyle w:val="2"/>
          <w:b/>
          <w:bCs/>
          <w:color w:val="000000"/>
        </w:rPr>
        <w:t>З</w:t>
      </w:r>
      <w:r>
        <w:rPr>
          <w:rStyle w:val="2"/>
          <w:b/>
          <w:bCs/>
          <w:color w:val="000000"/>
        </w:rPr>
        <w:t>АЯВКА</w:t>
      </w:r>
      <w:bookmarkEnd w:id="0"/>
    </w:p>
    <w:p w:rsidR="00000000" w:rsidRDefault="00455D1E">
      <w:pPr>
        <w:pStyle w:val="a4"/>
        <w:shd w:val="clear" w:color="auto" w:fill="auto"/>
        <w:tabs>
          <w:tab w:val="left" w:leader="underscore" w:pos="2814"/>
          <w:tab w:val="left" w:leader="underscore" w:pos="4566"/>
        </w:tabs>
        <w:spacing w:before="0" w:after="0" w:line="965" w:lineRule="exact"/>
        <w:ind w:left="20" w:right="2720" w:firstLine="2520"/>
        <w:jc w:val="left"/>
      </w:pPr>
      <w:r>
        <w:rPr>
          <w:rStyle w:val="11"/>
          <w:color w:val="000000"/>
        </w:rPr>
        <w:t>на участие в краевом смотре-конкурсе Дата подачи заявки «</w:t>
      </w:r>
      <w:r>
        <w:rPr>
          <w:rStyle w:val="11"/>
          <w:color w:val="000000"/>
        </w:rPr>
        <w:tab/>
        <w:t>»</w:t>
      </w:r>
      <w:r>
        <w:rPr>
          <w:rStyle w:val="11"/>
          <w:color w:val="000000"/>
        </w:rPr>
        <w:tab/>
        <w:t>2020 года</w:t>
      </w:r>
    </w:p>
    <w:p w:rsidR="00000000" w:rsidRDefault="00455D1E">
      <w:pPr>
        <w:pStyle w:val="a4"/>
        <w:shd w:val="clear" w:color="auto" w:fill="auto"/>
        <w:tabs>
          <w:tab w:val="left" w:leader="underscore" w:pos="9342"/>
        </w:tabs>
        <w:spacing w:before="0" w:after="652" w:line="270" w:lineRule="exact"/>
        <w:ind w:left="20" w:firstLine="0"/>
        <w:jc w:val="left"/>
      </w:pPr>
      <w:r>
        <w:rPr>
          <w:rStyle w:val="11"/>
          <w:color w:val="000000"/>
        </w:rPr>
        <w:t>Наименование предприятия (участник смо</w:t>
      </w:r>
      <w:r>
        <w:rPr>
          <w:rStyle w:val="11"/>
          <w:color w:val="000000"/>
        </w:rPr>
        <w:t>тра-конкурса)</w:t>
      </w:r>
      <w:r>
        <w:rPr>
          <w:rStyle w:val="11"/>
          <w:color w:val="000000"/>
        </w:rPr>
        <w:tab/>
      </w:r>
    </w:p>
    <w:p w:rsidR="00000000" w:rsidRDefault="00455D1E">
      <w:pPr>
        <w:pStyle w:val="a4"/>
        <w:shd w:val="clear" w:color="auto" w:fill="auto"/>
        <w:spacing w:before="0" w:after="642" w:line="270" w:lineRule="exact"/>
        <w:ind w:left="20" w:firstLine="0"/>
        <w:jc w:val="left"/>
      </w:pPr>
      <w:r>
        <w:rPr>
          <w:rStyle w:val="11"/>
          <w:color w:val="000000"/>
        </w:rPr>
        <w:t>Тип объекта (магазин, торговый центр и т.д.)</w:t>
      </w:r>
    </w:p>
    <w:p w:rsidR="00000000" w:rsidRDefault="00455D1E">
      <w:pPr>
        <w:pStyle w:val="a4"/>
        <w:shd w:val="clear" w:color="auto" w:fill="auto"/>
        <w:spacing w:before="0" w:after="1122" w:line="270" w:lineRule="exact"/>
        <w:ind w:left="20" w:firstLine="0"/>
        <w:jc w:val="left"/>
      </w:pPr>
      <w:r>
        <w:rPr>
          <w:rStyle w:val="11"/>
          <w:color w:val="000000"/>
        </w:rPr>
        <w:t>Адрес предприятия, телефон</w:t>
      </w:r>
    </w:p>
    <w:p w:rsidR="00000000" w:rsidRDefault="00455D1E">
      <w:pPr>
        <w:pStyle w:val="a4"/>
        <w:shd w:val="clear" w:color="auto" w:fill="auto"/>
        <w:spacing w:before="0" w:after="642" w:line="270" w:lineRule="exact"/>
        <w:ind w:left="20" w:firstLine="0"/>
        <w:jc w:val="left"/>
      </w:pPr>
      <w:r>
        <w:rPr>
          <w:rStyle w:val="11"/>
          <w:color w:val="000000"/>
        </w:rPr>
        <w:t>Ф.И.О. (отчество - при наличии) руководителя предприятия</w:t>
      </w:r>
    </w:p>
    <w:p w:rsidR="00000000" w:rsidRDefault="00455D1E">
      <w:pPr>
        <w:pStyle w:val="a4"/>
        <w:shd w:val="clear" w:color="auto" w:fill="auto"/>
        <w:spacing w:before="0" w:after="0" w:line="270" w:lineRule="exact"/>
        <w:ind w:left="20" w:firstLine="0"/>
        <w:jc w:val="left"/>
        <w:sectPr w:rsidR="00000000">
          <w:headerReference w:type="default" r:id="rId7"/>
          <w:type w:val="continuous"/>
          <w:pgSz w:w="11909" w:h="16838"/>
          <w:pgMar w:top="1532" w:right="1022" w:bottom="932" w:left="1046" w:header="0" w:footer="3" w:gutter="0"/>
          <w:cols w:space="720"/>
          <w:noEndnote/>
          <w:titlePg/>
          <w:docGrid w:linePitch="360"/>
        </w:sectPr>
      </w:pPr>
      <w:r>
        <w:rPr>
          <w:rStyle w:val="11"/>
          <w:color w:val="000000"/>
        </w:rPr>
        <w:t>Прилагаемые фото- и видеоматериалы</w:t>
      </w:r>
    </w:p>
    <w:p w:rsidR="00000000" w:rsidRDefault="00455D1E" w:rsidP="00455D1E">
      <w:pPr>
        <w:pStyle w:val="a4"/>
        <w:shd w:val="clear" w:color="auto" w:fill="auto"/>
        <w:spacing w:before="0" w:after="786" w:line="270" w:lineRule="exact"/>
        <w:ind w:left="120" w:firstLine="0"/>
      </w:pPr>
      <w:bookmarkStart w:id="1" w:name="_GoBack"/>
      <w:bookmarkEnd w:id="1"/>
    </w:p>
    <w:sectPr w:rsidR="00000000" w:rsidSect="00455D1E">
      <w:headerReference w:type="default" r:id="rId8"/>
      <w:type w:val="continuous"/>
      <w:pgSz w:w="11909" w:h="16838"/>
      <w:pgMar w:top="1583" w:right="943" w:bottom="97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5D1E">
      <w:r>
        <w:separator/>
      </w:r>
    </w:p>
  </w:endnote>
  <w:endnote w:type="continuationSeparator" w:id="0">
    <w:p w:rsidR="00000000" w:rsidRDefault="004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5D1E">
      <w:r>
        <w:separator/>
      </w:r>
    </w:p>
  </w:footnote>
  <w:footnote w:type="continuationSeparator" w:id="0">
    <w:p w:rsidR="00000000" w:rsidRDefault="0045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D1E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5pt;margin-top:46.4pt;width:5.3pt;height:8.4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455D1E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55D1E">
                  <w:rPr>
                    <w:rStyle w:val="a7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5D1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</w:compat>
  <w:rsids>
    <w:rsidRoot w:val="00455D1E"/>
    <w:rsid w:val="004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30"/>
      <w:sz w:val="31"/>
      <w:szCs w:val="31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11"/>
    <w:uiPriority w:val="99"/>
    <w:rPr>
      <w:rFonts w:ascii="Times New Roman" w:hAnsi="Times New Roman" w:cs="Times New Roman"/>
      <w:spacing w:val="60"/>
      <w:sz w:val="27"/>
      <w:szCs w:val="27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1">
    <w:name w:val="Заголовок №2 + 11"/>
    <w:aliases w:val="5 pt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pt1">
    <w:name w:val="Основной текст + Интервал 3 pt1"/>
    <w:basedOn w:val="11"/>
    <w:uiPriority w:val="99"/>
    <w:rPr>
      <w:rFonts w:ascii="Times New Roman" w:hAnsi="Times New Roman" w:cs="Times New Roman"/>
      <w:spacing w:val="60"/>
      <w:sz w:val="27"/>
      <w:szCs w:val="27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after="480" w:line="240" w:lineRule="atLeast"/>
      <w:ind w:hanging="3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a6">
    <w:name w:val="Колонтитул_"/>
    <w:basedOn w:val="a0"/>
    <w:link w:val="12"/>
    <w:uiPriority w:val="99"/>
    <w:rPr>
      <w:rFonts w:ascii="Calibri" w:hAnsi="Calibri" w:cs="Calibri"/>
      <w:noProof/>
      <w:sz w:val="25"/>
      <w:szCs w:val="25"/>
      <w:u w:val="none"/>
    </w:rPr>
  </w:style>
  <w:style w:type="character" w:customStyle="1" w:styleId="a7">
    <w:name w:val="Колонтитул"/>
    <w:basedOn w:val="a6"/>
    <w:uiPriority w:val="99"/>
    <w:rPr>
      <w:rFonts w:ascii="Calibri" w:hAnsi="Calibri" w:cs="Calibri"/>
      <w:noProof/>
      <w:sz w:val="25"/>
      <w:szCs w:val="25"/>
      <w:u w:val="none"/>
    </w:rPr>
  </w:style>
  <w:style w:type="character" w:customStyle="1" w:styleId="11pt">
    <w:name w:val="Основной текст + 11 pt"/>
    <w:aliases w:val="Полужирный"/>
    <w:basedOn w:val="1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30"/>
      <w:sz w:val="31"/>
      <w:szCs w:val="31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80" w:after="60" w:line="240" w:lineRule="atLeast"/>
      <w:ind w:hanging="7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Calibri" w:hAnsi="Calibri" w:cs="Calibri"/>
      <w:noProof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Шелехова Анастасия Андреевна</cp:lastModifiedBy>
  <cp:revision>2</cp:revision>
  <dcterms:created xsi:type="dcterms:W3CDTF">2020-12-22T00:20:00Z</dcterms:created>
  <dcterms:modified xsi:type="dcterms:W3CDTF">2020-12-22T00:20:00Z</dcterms:modified>
</cp:coreProperties>
</file>